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270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86230831048154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562145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31.08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0412365400285002702420187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